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DFC" w:rsidRPr="00874DFC" w:rsidRDefault="006F5676" w:rsidP="00874DFC">
      <w:pPr>
        <w:jc w:val="center"/>
        <w:rPr>
          <w:sz w:val="32"/>
          <w:szCs w:val="32"/>
        </w:rPr>
      </w:pPr>
      <w:r w:rsidRPr="006F5676">
        <w:rPr>
          <w:b/>
          <w:noProof/>
          <w:sz w:val="84"/>
          <w:szCs w:val="84"/>
          <w:lang w:val="nl-NL" w:eastAsia="en-US"/>
        </w:rPr>
        <w:pict>
          <v:roundrect id="_x0000_s1026" style="position:absolute;left:0;text-align:left;margin-left:-20.7pt;margin-top:17.4pt;width:537pt;height:189pt;z-index:251660288;mso-position-horizontal-relative:margin;mso-position-vertical-relative:margin;mso-width-relative:margin;mso-height-relative:margin" arcsize="6811f" o:allowincell="f" fillcolor="#4f81bd [3204]" strokecolor="#4f81bd [3204]">
            <v:shadow on="t" type="perspective" color="#bfbfbf [2412]" opacity=".5" origin="-.5,-.5" offset="51pt,-10pt" offset2="114pt,-8pt" matrix=".75,,,.75"/>
            <v:textbox style="mso-next-textbox:#_x0000_s1026" inset="18pt,18pt,18pt,18pt">
              <w:txbxContent>
                <w:p w:rsidR="00874DFC" w:rsidRPr="00064A13" w:rsidRDefault="00874DFC" w:rsidP="00874DFC">
                  <w:pPr>
                    <w:jc w:val="center"/>
                    <w:rPr>
                      <w:rFonts w:asciiTheme="minorHAnsi" w:hAnsiTheme="minorHAnsi"/>
                      <w:b/>
                      <w:sz w:val="80"/>
                      <w:szCs w:val="80"/>
                    </w:rPr>
                  </w:pPr>
                  <w:r w:rsidRPr="00064A13">
                    <w:rPr>
                      <w:rFonts w:asciiTheme="minorHAnsi" w:hAnsiTheme="minorHAnsi"/>
                      <w:b/>
                      <w:sz w:val="80"/>
                      <w:szCs w:val="80"/>
                    </w:rPr>
                    <w:t>Zondag 9 september 2018</w:t>
                  </w:r>
                </w:p>
                <w:p w:rsidR="00874DFC" w:rsidRPr="00064A13" w:rsidRDefault="00874DFC" w:rsidP="00874DFC">
                  <w:pPr>
                    <w:jc w:val="center"/>
                    <w:rPr>
                      <w:rFonts w:asciiTheme="minorHAnsi" w:hAnsiTheme="minorHAnsi"/>
                      <w:b/>
                      <w:sz w:val="76"/>
                      <w:szCs w:val="76"/>
                    </w:rPr>
                  </w:pPr>
                  <w:r w:rsidRPr="00064A13">
                    <w:rPr>
                      <w:rFonts w:asciiTheme="minorHAnsi" w:hAnsiTheme="minorHAnsi"/>
                      <w:b/>
                      <w:sz w:val="76"/>
                      <w:szCs w:val="76"/>
                    </w:rPr>
                    <w:t>V</w:t>
                  </w:r>
                  <w:r w:rsidRPr="00D56EC0">
                    <w:rPr>
                      <w:rFonts w:asciiTheme="minorHAnsi" w:hAnsiTheme="minorHAnsi"/>
                      <w:b/>
                      <w:noProof/>
                      <w:sz w:val="76"/>
                      <w:szCs w:val="76"/>
                    </w:rPr>
                    <w:drawing>
                      <wp:inline distT="0" distB="0" distL="0" distR="0">
                        <wp:extent cx="476250" cy="482957"/>
                        <wp:effectExtent l="19050" t="0" r="0" b="0"/>
                        <wp:docPr id="4" name="Afbeelding 1" descr="C:\Users\naessens\AppData\Local\Microsoft\Windows\Temporary Internet Files\Content.IE5\JY90OK5H\MC900320434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naessens\AppData\Local\Microsoft\Windows\Temporary Internet Files\Content.IE5\JY90OK5H\MC900320434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829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64A13">
                    <w:rPr>
                      <w:rFonts w:asciiTheme="minorHAnsi" w:hAnsiTheme="minorHAnsi"/>
                      <w:b/>
                      <w:sz w:val="76"/>
                      <w:szCs w:val="76"/>
                    </w:rPr>
                    <w:t>LLEYBALTORN</w:t>
                  </w:r>
                  <w:r w:rsidRPr="00D56EC0">
                    <w:rPr>
                      <w:rFonts w:asciiTheme="minorHAnsi" w:hAnsiTheme="minorHAnsi"/>
                      <w:b/>
                      <w:noProof/>
                      <w:sz w:val="76"/>
                      <w:szCs w:val="76"/>
                    </w:rPr>
                    <w:drawing>
                      <wp:inline distT="0" distB="0" distL="0" distR="0">
                        <wp:extent cx="386366" cy="391886"/>
                        <wp:effectExtent l="0" t="0" r="0" b="0"/>
                        <wp:docPr id="6" name="Afbeelding 2" descr="C:\Users\naessens\AppData\Local\Microsoft\Windows\Temporary Internet Files\Content.IE5\6CD1GEOV\MC900361114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naessens\AppData\Local\Microsoft\Windows\Temporary Internet Files\Content.IE5\6CD1GEOV\MC900361114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327" cy="387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56EC0">
                    <w:rPr>
                      <w:rFonts w:asciiTheme="minorHAnsi" w:hAnsiTheme="minorHAnsi"/>
                      <w:b/>
                      <w:noProof/>
                      <w:sz w:val="76"/>
                      <w:szCs w:val="76"/>
                    </w:rPr>
                    <w:drawing>
                      <wp:inline distT="0" distB="0" distL="0" distR="0">
                        <wp:extent cx="444500" cy="450850"/>
                        <wp:effectExtent l="0" t="0" r="0" b="0"/>
                        <wp:docPr id="7" name="Afbeelding 4" descr="C:\Users\naessens\AppData\Local\Microsoft\Windows\Temporary Internet Files\Content.IE5\6CD1GEOV\MC900361114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naessens\AppData\Local\Microsoft\Windows\Temporary Internet Files\Content.IE5\6CD1GEOV\MC900361114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50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64A13">
                    <w:rPr>
                      <w:rFonts w:asciiTheme="minorHAnsi" w:hAnsiTheme="minorHAnsi"/>
                      <w:b/>
                      <w:sz w:val="76"/>
                      <w:szCs w:val="76"/>
                    </w:rPr>
                    <w:t>I</w:t>
                  </w:r>
                </w:p>
                <w:p w:rsidR="00874DFC" w:rsidRPr="00610A41" w:rsidRDefault="00874DFC" w:rsidP="00874DFC">
                  <w:pPr>
                    <w:jc w:val="center"/>
                    <w:rPr>
                      <w:rFonts w:asciiTheme="minorHAnsi" w:hAnsiTheme="minorHAnsi"/>
                      <w:b/>
                      <w:sz w:val="44"/>
                      <w:szCs w:val="44"/>
                    </w:rPr>
                  </w:pPr>
                  <w:r w:rsidRPr="00610A41">
                    <w:rPr>
                      <w:rFonts w:asciiTheme="minorHAnsi" w:hAnsiTheme="minorHAnsi"/>
                      <w:b/>
                      <w:sz w:val="44"/>
                      <w:szCs w:val="44"/>
                    </w:rPr>
                    <w:t>vzw Jeugdwerken Oude Bareel</w:t>
                  </w:r>
                </w:p>
                <w:p w:rsidR="00874DFC" w:rsidRPr="00610A41" w:rsidRDefault="00874DFC" w:rsidP="00874DFC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610A41">
                    <w:rPr>
                      <w:rFonts w:asciiTheme="minorHAnsi" w:hAnsiTheme="minorHAnsi"/>
                      <w:sz w:val="28"/>
                      <w:szCs w:val="28"/>
                    </w:rPr>
                    <w:t xml:space="preserve">i.s.m. Gidsen </w:t>
                  </w:r>
                  <w:proofErr w:type="spellStart"/>
                  <w:r w:rsidRPr="00610A41">
                    <w:rPr>
                      <w:rFonts w:asciiTheme="minorHAnsi" w:hAnsiTheme="minorHAnsi"/>
                      <w:sz w:val="28"/>
                      <w:szCs w:val="28"/>
                    </w:rPr>
                    <w:t>Sint-Lucia</w:t>
                  </w:r>
                  <w:proofErr w:type="spellEnd"/>
                  <w:r w:rsidRPr="00610A41">
                    <w:rPr>
                      <w:rFonts w:asciiTheme="minorHAnsi" w:hAnsiTheme="minorHAnsi"/>
                      <w:sz w:val="28"/>
                      <w:szCs w:val="28"/>
                    </w:rPr>
                    <w:t xml:space="preserve"> en </w:t>
                  </w:r>
                  <w:proofErr w:type="spellStart"/>
                  <w:r w:rsidRPr="00610A41">
                    <w:rPr>
                      <w:rFonts w:asciiTheme="minorHAnsi" w:hAnsiTheme="minorHAnsi"/>
                      <w:sz w:val="28"/>
                      <w:szCs w:val="28"/>
                    </w:rPr>
                    <w:t>Chiro</w:t>
                  </w:r>
                  <w:proofErr w:type="spellEnd"/>
                  <w:r w:rsidRPr="00610A41">
                    <w:rPr>
                      <w:rFonts w:asciiTheme="minorHAnsi" w:hAnsiTheme="minorHAnsi"/>
                      <w:sz w:val="28"/>
                      <w:szCs w:val="28"/>
                    </w:rPr>
                    <w:t xml:space="preserve"> Oude Bareel</w:t>
                  </w:r>
                </w:p>
                <w:p w:rsidR="00874DFC" w:rsidRPr="00874DFC" w:rsidRDefault="00874DFC" w:rsidP="00874DFC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roundrect>
        </w:pict>
      </w:r>
    </w:p>
    <w:p w:rsidR="007C291B" w:rsidRPr="00610A41" w:rsidRDefault="007C291B" w:rsidP="00AD2EDF">
      <w:pPr>
        <w:rPr>
          <w:rFonts w:ascii="Calibri" w:hAnsi="Calibri"/>
        </w:rPr>
      </w:pPr>
      <w:r w:rsidRPr="00610A41">
        <w:rPr>
          <w:rFonts w:ascii="Calibri" w:hAnsi="Calibri"/>
        </w:rPr>
        <w:t>Beste volleybalvrienden</w:t>
      </w:r>
      <w:r w:rsidR="00874DFC" w:rsidRPr="00610A41">
        <w:rPr>
          <w:rFonts w:ascii="Calibri" w:hAnsi="Calibri"/>
        </w:rPr>
        <w:t xml:space="preserve"> en sympathisanten</w:t>
      </w:r>
      <w:r w:rsidRPr="00610A41">
        <w:rPr>
          <w:rFonts w:ascii="Calibri" w:hAnsi="Calibri"/>
        </w:rPr>
        <w:t>,</w:t>
      </w:r>
    </w:p>
    <w:p w:rsidR="00874DFC" w:rsidRPr="00610A41" w:rsidRDefault="00874DFC" w:rsidP="00AD2EDF">
      <w:pPr>
        <w:rPr>
          <w:rFonts w:ascii="Calibri" w:hAnsi="Calibri"/>
        </w:rPr>
      </w:pPr>
    </w:p>
    <w:p w:rsidR="0044092E" w:rsidRPr="00610A41" w:rsidRDefault="00874DFC" w:rsidP="00AD2EDF">
      <w:pPr>
        <w:rPr>
          <w:rFonts w:ascii="Calibri" w:hAnsi="Calibri"/>
        </w:rPr>
      </w:pPr>
      <w:r w:rsidRPr="00610A41">
        <w:rPr>
          <w:rFonts w:ascii="Calibri" w:hAnsi="Calibri"/>
        </w:rPr>
        <w:t xml:space="preserve">In deze periode van droogte en hitte, willen we jullie </w:t>
      </w:r>
      <w:r w:rsidR="0044092E" w:rsidRPr="00610A41">
        <w:rPr>
          <w:rFonts w:ascii="Calibri" w:hAnsi="Calibri"/>
        </w:rPr>
        <w:t xml:space="preserve">alvast warm maken voor ons RECREATIEF VOLLEYBALTORNOOI dat doorgaat op </w:t>
      </w:r>
      <w:r w:rsidR="007C291B" w:rsidRPr="00610A41">
        <w:rPr>
          <w:rFonts w:ascii="Calibri" w:hAnsi="Calibri"/>
          <w:b/>
        </w:rPr>
        <w:t xml:space="preserve">ZONDAG </w:t>
      </w:r>
      <w:r w:rsidR="0038448F" w:rsidRPr="00610A41">
        <w:rPr>
          <w:rFonts w:ascii="Calibri" w:hAnsi="Calibri"/>
          <w:b/>
        </w:rPr>
        <w:t>9</w:t>
      </w:r>
      <w:r w:rsidR="007C291B" w:rsidRPr="00610A41">
        <w:rPr>
          <w:rFonts w:ascii="Calibri" w:hAnsi="Calibri"/>
          <w:b/>
        </w:rPr>
        <w:t xml:space="preserve"> september 20</w:t>
      </w:r>
      <w:r w:rsidR="00D56680" w:rsidRPr="00610A41">
        <w:rPr>
          <w:rFonts w:ascii="Calibri" w:hAnsi="Calibri"/>
          <w:b/>
        </w:rPr>
        <w:t>1</w:t>
      </w:r>
      <w:r w:rsidR="0038448F" w:rsidRPr="00610A41">
        <w:rPr>
          <w:rFonts w:ascii="Calibri" w:hAnsi="Calibri"/>
          <w:b/>
        </w:rPr>
        <w:t>8</w:t>
      </w:r>
      <w:r w:rsidR="007C291B" w:rsidRPr="00610A41">
        <w:rPr>
          <w:rFonts w:ascii="Calibri" w:hAnsi="Calibri"/>
        </w:rPr>
        <w:t xml:space="preserve">. </w:t>
      </w:r>
    </w:p>
    <w:p w:rsidR="007C291B" w:rsidRPr="00610A41" w:rsidRDefault="007C291B" w:rsidP="007C291B">
      <w:pPr>
        <w:rPr>
          <w:rFonts w:ascii="Calibri" w:hAnsi="Calibri"/>
          <w:sz w:val="22"/>
          <w:szCs w:val="22"/>
        </w:rPr>
      </w:pPr>
    </w:p>
    <w:p w:rsidR="00610A41" w:rsidRPr="00610A41" w:rsidRDefault="0044092E" w:rsidP="00610A41">
      <w:pPr>
        <w:ind w:left="1418" w:hanging="1418"/>
        <w:rPr>
          <w:rFonts w:ascii="Calibri" w:hAnsi="Calibri"/>
        </w:rPr>
      </w:pPr>
      <w:r w:rsidRPr="00610A41">
        <w:rPr>
          <w:rFonts w:ascii="Calibri" w:hAnsi="Calibri"/>
        </w:rPr>
        <w:t xml:space="preserve">AANVANG: </w:t>
      </w:r>
      <w:r w:rsidR="00610A41" w:rsidRPr="00610A41">
        <w:rPr>
          <w:rFonts w:ascii="Calibri" w:hAnsi="Calibri"/>
        </w:rPr>
        <w:tab/>
        <w:t xml:space="preserve">De eerste wedstrijden starten </w:t>
      </w:r>
      <w:r w:rsidRPr="00610A41">
        <w:rPr>
          <w:rFonts w:ascii="Calibri" w:hAnsi="Calibri"/>
        </w:rPr>
        <w:t>om 11u</w:t>
      </w:r>
      <w:r w:rsidR="00610A41" w:rsidRPr="00610A41">
        <w:rPr>
          <w:rFonts w:ascii="Calibri" w:hAnsi="Calibri"/>
        </w:rPr>
        <w:t>, g</w:t>
      </w:r>
      <w:r w:rsidRPr="00610A41">
        <w:rPr>
          <w:rFonts w:ascii="Calibri" w:hAnsi="Calibri"/>
          <w:b/>
        </w:rPr>
        <w:t>raag iedereen aanwezig om 10u30, zo kunnen</w:t>
      </w:r>
      <w:r w:rsidR="00610A41" w:rsidRPr="00610A41">
        <w:rPr>
          <w:rFonts w:ascii="Calibri" w:hAnsi="Calibri"/>
          <w:b/>
        </w:rPr>
        <w:t xml:space="preserve"> </w:t>
      </w:r>
      <w:r w:rsidRPr="00610A41">
        <w:rPr>
          <w:rFonts w:ascii="Calibri" w:hAnsi="Calibri"/>
          <w:b/>
        </w:rPr>
        <w:t>we tijdig van start gaan!</w:t>
      </w:r>
      <w:r w:rsidRPr="00610A41">
        <w:rPr>
          <w:rFonts w:ascii="Calibri" w:hAnsi="Calibri"/>
        </w:rPr>
        <w:t xml:space="preserve"> </w:t>
      </w:r>
      <w:r w:rsidR="00610A41" w:rsidRPr="00610A41">
        <w:rPr>
          <w:rFonts w:ascii="Calibri" w:hAnsi="Calibri"/>
        </w:rPr>
        <w:t xml:space="preserve">We proberen af te ronden rond 16u. </w:t>
      </w:r>
    </w:p>
    <w:p w:rsidR="0044092E" w:rsidRPr="00610A41" w:rsidRDefault="0044092E" w:rsidP="0044092E">
      <w:pPr>
        <w:ind w:left="708" w:firstLine="708"/>
        <w:rPr>
          <w:rFonts w:ascii="Calibri" w:hAnsi="Calibri"/>
        </w:rPr>
      </w:pPr>
    </w:p>
    <w:p w:rsidR="0044092E" w:rsidRPr="00610A41" w:rsidRDefault="0044092E" w:rsidP="0044092E">
      <w:pPr>
        <w:rPr>
          <w:rFonts w:ascii="Calibri" w:hAnsi="Calibri"/>
        </w:rPr>
      </w:pPr>
      <w:r w:rsidRPr="00610A41">
        <w:rPr>
          <w:rFonts w:ascii="Calibri" w:hAnsi="Calibri"/>
        </w:rPr>
        <w:t xml:space="preserve">WAAR: </w:t>
      </w:r>
      <w:r w:rsidRPr="00610A41">
        <w:rPr>
          <w:rFonts w:ascii="Calibri" w:hAnsi="Calibri"/>
        </w:rPr>
        <w:tab/>
      </w:r>
      <w:proofErr w:type="spellStart"/>
      <w:r w:rsidRPr="00610A41">
        <w:rPr>
          <w:rFonts w:ascii="Calibri" w:hAnsi="Calibri"/>
        </w:rPr>
        <w:t>Chiroplein</w:t>
      </w:r>
      <w:proofErr w:type="spellEnd"/>
      <w:r w:rsidRPr="00610A41">
        <w:rPr>
          <w:rFonts w:ascii="Calibri" w:hAnsi="Calibri"/>
        </w:rPr>
        <w:t xml:space="preserve"> in de Charles </w:t>
      </w:r>
      <w:proofErr w:type="spellStart"/>
      <w:r w:rsidRPr="00610A41">
        <w:rPr>
          <w:rFonts w:ascii="Calibri" w:hAnsi="Calibri"/>
        </w:rPr>
        <w:t>Doudeletstraat</w:t>
      </w:r>
      <w:proofErr w:type="spellEnd"/>
      <w:r w:rsidRPr="00610A41">
        <w:rPr>
          <w:rFonts w:ascii="Calibri" w:hAnsi="Calibri"/>
        </w:rPr>
        <w:t xml:space="preserve"> 10, Oude Bareel </w:t>
      </w:r>
      <w:proofErr w:type="spellStart"/>
      <w:r w:rsidRPr="00610A41">
        <w:rPr>
          <w:rFonts w:ascii="Calibri" w:hAnsi="Calibri"/>
        </w:rPr>
        <w:t>Sint-Amandsberg</w:t>
      </w:r>
      <w:proofErr w:type="spellEnd"/>
      <w:r w:rsidRPr="00610A41">
        <w:rPr>
          <w:rFonts w:ascii="Calibri" w:hAnsi="Calibri"/>
        </w:rPr>
        <w:t xml:space="preserve"> .</w:t>
      </w:r>
    </w:p>
    <w:p w:rsidR="007C291B" w:rsidRPr="00610A41" w:rsidRDefault="007C291B" w:rsidP="00AD2EDF">
      <w:pPr>
        <w:rPr>
          <w:rFonts w:ascii="Calibri" w:hAnsi="Calibri"/>
          <w:b/>
        </w:rPr>
      </w:pPr>
    </w:p>
    <w:p w:rsidR="007C291B" w:rsidRPr="00610A41" w:rsidRDefault="0044092E" w:rsidP="00AD2EDF">
      <w:pPr>
        <w:rPr>
          <w:rFonts w:ascii="Calibri" w:hAnsi="Calibri"/>
        </w:rPr>
      </w:pPr>
      <w:r w:rsidRPr="00610A41">
        <w:rPr>
          <w:rFonts w:ascii="Calibri" w:hAnsi="Calibri"/>
        </w:rPr>
        <w:t xml:space="preserve">REKENING HOUDEN MET: </w:t>
      </w:r>
      <w:r w:rsidR="007C291B" w:rsidRPr="00610A41">
        <w:rPr>
          <w:rFonts w:ascii="Calibri" w:hAnsi="Calibri"/>
        </w:rPr>
        <w:t xml:space="preserve">Per ploeg mag er slechts één aangesloten speler/speelster deelnemen. </w:t>
      </w:r>
    </w:p>
    <w:p w:rsidR="006A4599" w:rsidRPr="00610A41" w:rsidRDefault="006A4599" w:rsidP="00AD2EDF">
      <w:pPr>
        <w:rPr>
          <w:rFonts w:ascii="Calibri" w:hAnsi="Calibri"/>
        </w:rPr>
      </w:pPr>
    </w:p>
    <w:p w:rsidR="0038448F" w:rsidRPr="00610A41" w:rsidRDefault="0038448F" w:rsidP="0038448F">
      <w:pPr>
        <w:rPr>
          <w:rFonts w:ascii="Calibri" w:hAnsi="Calibri"/>
        </w:rPr>
      </w:pPr>
      <w:r w:rsidRPr="00610A41">
        <w:rPr>
          <w:rFonts w:ascii="Calibri" w:hAnsi="Calibri"/>
        </w:rPr>
        <w:t>INSCHRIJVEN: bij BART COUCKE;</w:t>
      </w:r>
      <w:r w:rsidR="007C291B" w:rsidRPr="00610A41">
        <w:rPr>
          <w:rFonts w:ascii="Calibri" w:hAnsi="Calibri"/>
        </w:rPr>
        <w:t xml:space="preserve"> telefonisch</w:t>
      </w:r>
      <w:r w:rsidRPr="00610A41">
        <w:rPr>
          <w:rFonts w:ascii="Calibri" w:hAnsi="Calibri"/>
        </w:rPr>
        <w:t xml:space="preserve"> (0494/878095)</w:t>
      </w:r>
      <w:r w:rsidR="007C291B" w:rsidRPr="00610A41">
        <w:rPr>
          <w:rFonts w:ascii="Calibri" w:hAnsi="Calibri"/>
        </w:rPr>
        <w:t xml:space="preserve"> </w:t>
      </w:r>
      <w:r w:rsidRPr="00610A41">
        <w:rPr>
          <w:rFonts w:ascii="Calibri" w:hAnsi="Calibri"/>
        </w:rPr>
        <w:tab/>
      </w:r>
      <w:r w:rsidRPr="00610A41">
        <w:rPr>
          <w:rFonts w:ascii="Calibri" w:hAnsi="Calibri"/>
        </w:rPr>
        <w:tab/>
      </w:r>
      <w:r w:rsidRPr="00610A41">
        <w:rPr>
          <w:rFonts w:ascii="Calibri" w:hAnsi="Calibri"/>
        </w:rPr>
        <w:tab/>
      </w:r>
      <w:r w:rsidRPr="00610A41">
        <w:rPr>
          <w:rFonts w:ascii="Calibri" w:hAnsi="Calibri"/>
        </w:rPr>
        <w:tab/>
      </w:r>
      <w:r w:rsidRPr="00610A41">
        <w:rPr>
          <w:rFonts w:ascii="Calibri" w:hAnsi="Calibri"/>
        </w:rPr>
        <w:tab/>
      </w:r>
      <w:r w:rsidRPr="00610A41">
        <w:rPr>
          <w:rFonts w:ascii="Calibri" w:hAnsi="Calibri"/>
        </w:rPr>
        <w:tab/>
      </w:r>
      <w:r w:rsidRPr="00610A41">
        <w:rPr>
          <w:rFonts w:ascii="Calibri" w:hAnsi="Calibri"/>
        </w:rPr>
        <w:tab/>
      </w:r>
      <w:r w:rsidRPr="00610A41">
        <w:rPr>
          <w:rFonts w:ascii="Calibri" w:hAnsi="Calibri"/>
        </w:rPr>
        <w:tab/>
      </w:r>
      <w:r w:rsidR="007C291B" w:rsidRPr="00610A41">
        <w:rPr>
          <w:rFonts w:ascii="Calibri" w:hAnsi="Calibri"/>
        </w:rPr>
        <w:t>of per mail</w:t>
      </w:r>
      <w:r w:rsidRPr="00610A41">
        <w:rPr>
          <w:rFonts w:ascii="Calibri" w:hAnsi="Calibri"/>
        </w:rPr>
        <w:t xml:space="preserve"> (</w:t>
      </w:r>
      <w:hyperlink r:id="rId7" w:history="1">
        <w:r w:rsidRPr="00610A41">
          <w:rPr>
            <w:rStyle w:val="Hyperlink"/>
            <w:rFonts w:ascii="Calibri" w:hAnsi="Calibri"/>
          </w:rPr>
          <w:t>bartcoucke@hotmail.com</w:t>
        </w:r>
      </w:hyperlink>
      <w:r w:rsidRPr="00610A41">
        <w:rPr>
          <w:rFonts w:ascii="Calibri" w:hAnsi="Calibri"/>
        </w:rPr>
        <w:t>), en dit voor 5 september.</w:t>
      </w:r>
    </w:p>
    <w:p w:rsidR="0038448F" w:rsidRPr="00610A41" w:rsidRDefault="0038448F" w:rsidP="0038448F">
      <w:pPr>
        <w:rPr>
          <w:rFonts w:ascii="Calibri" w:hAnsi="Calibri"/>
        </w:rPr>
      </w:pPr>
    </w:p>
    <w:p w:rsidR="007C291B" w:rsidRPr="00610A41" w:rsidRDefault="007C291B" w:rsidP="00026E3C">
      <w:pPr>
        <w:rPr>
          <w:rFonts w:ascii="Calibri" w:hAnsi="Calibri"/>
        </w:rPr>
      </w:pPr>
      <w:r w:rsidRPr="00610A41">
        <w:rPr>
          <w:rFonts w:ascii="Calibri" w:hAnsi="Calibri"/>
        </w:rPr>
        <w:t xml:space="preserve">Het inschrijvingsgeld voor het tornooi bedraagt </w:t>
      </w:r>
      <w:r w:rsidR="0038448F" w:rsidRPr="00610A41">
        <w:rPr>
          <w:rFonts w:ascii="Calibri" w:hAnsi="Calibri"/>
        </w:rPr>
        <w:t>12</w:t>
      </w:r>
      <w:r w:rsidR="00026E3C" w:rsidRPr="00610A41">
        <w:rPr>
          <w:rFonts w:ascii="Calibri" w:hAnsi="Calibri"/>
        </w:rPr>
        <w:t xml:space="preserve"> euro per ploeg, d</w:t>
      </w:r>
      <w:r w:rsidR="006C4513" w:rsidRPr="00610A41">
        <w:rPr>
          <w:rFonts w:ascii="Calibri" w:hAnsi="Calibri"/>
        </w:rPr>
        <w:t>it wordt voor aanvang van het tornooi betaald</w:t>
      </w:r>
      <w:r w:rsidR="00A365A6" w:rsidRPr="00610A41">
        <w:rPr>
          <w:rFonts w:ascii="Calibri" w:hAnsi="Calibri"/>
        </w:rPr>
        <w:t xml:space="preserve">. </w:t>
      </w:r>
      <w:r w:rsidRPr="00610A41">
        <w:rPr>
          <w:rFonts w:ascii="Calibri" w:hAnsi="Calibri"/>
        </w:rPr>
        <w:t xml:space="preserve">Alle actieve deelnemers zijn </w:t>
      </w:r>
      <w:r w:rsidR="00026E3C" w:rsidRPr="00610A41">
        <w:rPr>
          <w:rFonts w:ascii="Calibri" w:hAnsi="Calibri"/>
        </w:rPr>
        <w:t xml:space="preserve">trouwens </w:t>
      </w:r>
      <w:r w:rsidRPr="00610A41">
        <w:rPr>
          <w:rFonts w:ascii="Calibri" w:hAnsi="Calibri"/>
        </w:rPr>
        <w:t xml:space="preserve">gratis verzekerd via </w:t>
      </w:r>
      <w:r w:rsidR="0038448F" w:rsidRPr="00610A41">
        <w:rPr>
          <w:rFonts w:ascii="Calibri" w:hAnsi="Calibri"/>
        </w:rPr>
        <w:t>SPORT VLAANDEREN</w:t>
      </w:r>
      <w:r w:rsidRPr="00610A41">
        <w:rPr>
          <w:rFonts w:ascii="Calibri" w:hAnsi="Calibri"/>
        </w:rPr>
        <w:t>.</w:t>
      </w:r>
    </w:p>
    <w:p w:rsidR="007C291B" w:rsidRPr="00610A41" w:rsidRDefault="007C291B" w:rsidP="00AD2EDF">
      <w:pPr>
        <w:rPr>
          <w:rFonts w:ascii="Calibri" w:hAnsi="Calibri"/>
        </w:rPr>
      </w:pPr>
    </w:p>
    <w:p w:rsidR="007C291B" w:rsidRPr="00610A41" w:rsidRDefault="007C291B" w:rsidP="00AD2EDF">
      <w:pPr>
        <w:rPr>
          <w:rFonts w:ascii="Calibri" w:hAnsi="Calibri"/>
        </w:rPr>
      </w:pPr>
      <w:r w:rsidRPr="00610A41">
        <w:rPr>
          <w:rFonts w:ascii="Calibri" w:hAnsi="Calibri"/>
        </w:rPr>
        <w:t xml:space="preserve">‘s </w:t>
      </w:r>
      <w:r w:rsidR="00585892" w:rsidRPr="00610A41">
        <w:rPr>
          <w:rFonts w:ascii="Calibri" w:hAnsi="Calibri"/>
        </w:rPr>
        <w:t>M</w:t>
      </w:r>
      <w:r w:rsidRPr="00610A41">
        <w:rPr>
          <w:rFonts w:ascii="Calibri" w:hAnsi="Calibri"/>
        </w:rPr>
        <w:t xml:space="preserve">iddags </w:t>
      </w:r>
      <w:r w:rsidR="00D56EC0">
        <w:rPr>
          <w:rFonts w:ascii="Calibri" w:hAnsi="Calibri"/>
        </w:rPr>
        <w:t>l</w:t>
      </w:r>
      <w:r w:rsidR="00064A13">
        <w:rPr>
          <w:rFonts w:ascii="Calibri" w:hAnsi="Calibri"/>
        </w:rPr>
        <w:t>iggen er terug worsten op de BBQ</w:t>
      </w:r>
      <w:r w:rsidR="00610A41">
        <w:rPr>
          <w:rFonts w:ascii="Calibri" w:hAnsi="Calibri"/>
        </w:rPr>
        <w:t xml:space="preserve"> en</w:t>
      </w:r>
      <w:r w:rsidR="00064A13">
        <w:rPr>
          <w:rFonts w:ascii="Calibri" w:hAnsi="Calibri"/>
        </w:rPr>
        <w:t xml:space="preserve"> is er een grote wafel</w:t>
      </w:r>
      <w:r w:rsidR="00D56EC0">
        <w:rPr>
          <w:rFonts w:ascii="Calibri" w:hAnsi="Calibri"/>
        </w:rPr>
        <w:t>bak</w:t>
      </w:r>
      <w:r w:rsidR="003A55B6">
        <w:rPr>
          <w:rFonts w:ascii="Calibri" w:hAnsi="Calibri"/>
        </w:rPr>
        <w:t>!!</w:t>
      </w:r>
    </w:p>
    <w:p w:rsidR="006A4599" w:rsidRPr="00610A41" w:rsidRDefault="006A4599" w:rsidP="00610A41">
      <w:pPr>
        <w:rPr>
          <w:rFonts w:ascii="Calibri" w:hAnsi="Calibri" w:cs="Arial"/>
          <w:color w:val="000000"/>
          <w:sz w:val="22"/>
          <w:szCs w:val="22"/>
        </w:rPr>
      </w:pPr>
    </w:p>
    <w:p w:rsidR="00D56EC0" w:rsidRDefault="00D56EC0" w:rsidP="00AD2EDF">
      <w:pPr>
        <w:rPr>
          <w:rFonts w:ascii="Calibri" w:hAnsi="Calibri"/>
        </w:rPr>
      </w:pPr>
      <w:r>
        <w:rPr>
          <w:rFonts w:ascii="Calibri" w:hAnsi="Calibri"/>
        </w:rPr>
        <w:t>Alle ingrediënten zijn</w:t>
      </w:r>
      <w:r w:rsidR="003A55B6">
        <w:rPr>
          <w:rFonts w:ascii="Calibri" w:hAnsi="Calibri"/>
        </w:rPr>
        <w:t xml:space="preserve"> dus</w:t>
      </w:r>
      <w:r>
        <w:rPr>
          <w:rFonts w:ascii="Calibri" w:hAnsi="Calibri"/>
        </w:rPr>
        <w:t xml:space="preserve"> aanwezig om er een tof tornooitje van te maken. </w:t>
      </w:r>
    </w:p>
    <w:p w:rsidR="006A4599" w:rsidRPr="00610A41" w:rsidRDefault="00D56EC0" w:rsidP="00AD2EDF">
      <w:pPr>
        <w:rPr>
          <w:rFonts w:ascii="Calibri" w:hAnsi="Calibri"/>
        </w:rPr>
      </w:pPr>
      <w:r>
        <w:rPr>
          <w:rFonts w:ascii="Calibri" w:hAnsi="Calibri"/>
        </w:rPr>
        <w:t>Hopelijk zijn jullie van de partij!!</w:t>
      </w:r>
    </w:p>
    <w:p w:rsidR="006A4599" w:rsidRPr="00610A41" w:rsidRDefault="00E837E5" w:rsidP="00AD2EDF">
      <w:pPr>
        <w:rPr>
          <w:rFonts w:ascii="Calibri" w:hAnsi="Calibri"/>
        </w:rPr>
      </w:pPr>
      <w:r w:rsidRPr="00610A41">
        <w:rPr>
          <w:rFonts w:ascii="Calibri" w:hAnsi="Calibri"/>
        </w:rPr>
        <w:t>met sportieve groeten,</w:t>
      </w:r>
      <w:r w:rsidR="00B57C62" w:rsidRPr="00610A41">
        <w:rPr>
          <w:rFonts w:ascii="Calibri" w:hAnsi="Calibri"/>
          <w:noProof/>
          <w:sz w:val="22"/>
          <w:szCs w:val="22"/>
        </w:rPr>
        <w:t xml:space="preserve"> </w:t>
      </w:r>
    </w:p>
    <w:p w:rsidR="00463E45" w:rsidRPr="00610A41" w:rsidRDefault="00E837E5" w:rsidP="00AD2EDF">
      <w:pPr>
        <w:rPr>
          <w:rFonts w:ascii="Calibri" w:hAnsi="Calibri"/>
        </w:rPr>
      </w:pPr>
      <w:r w:rsidRPr="00610A41">
        <w:rPr>
          <w:rFonts w:ascii="Calibri" w:hAnsi="Calibri"/>
        </w:rPr>
        <w:t xml:space="preserve">de vzw </w:t>
      </w:r>
      <w:proofErr w:type="spellStart"/>
      <w:r w:rsidRPr="00610A41">
        <w:rPr>
          <w:rFonts w:ascii="Calibri" w:hAnsi="Calibri"/>
        </w:rPr>
        <w:t>Jeugdwerken-ploeg</w:t>
      </w:r>
      <w:proofErr w:type="spellEnd"/>
      <w:r w:rsidRPr="00610A41">
        <w:rPr>
          <w:rFonts w:ascii="Calibri" w:hAnsi="Calibri"/>
        </w:rPr>
        <w:t xml:space="preserve">, </w:t>
      </w:r>
      <w:proofErr w:type="spellStart"/>
      <w:r w:rsidRPr="00610A41">
        <w:rPr>
          <w:rFonts w:ascii="Calibri" w:hAnsi="Calibri"/>
        </w:rPr>
        <w:t>chiro</w:t>
      </w:r>
      <w:proofErr w:type="spellEnd"/>
      <w:r w:rsidRPr="00610A41">
        <w:rPr>
          <w:rFonts w:ascii="Calibri" w:hAnsi="Calibri"/>
        </w:rPr>
        <w:t xml:space="preserve"> en gidsen</w:t>
      </w:r>
    </w:p>
    <w:p w:rsidR="00463E45" w:rsidRDefault="006F5676" w:rsidP="00AD2EDF">
      <w:r>
        <w:rPr>
          <w:noProof/>
        </w:rPr>
        <w:pict>
          <v:roundrect id="_x0000_s1028" style="position:absolute;margin-left:251.3pt;margin-top:591.45pt;width:272pt;height:135.95pt;z-index:251667456;mso-position-horizontal-relative:margin;mso-position-vertical-relative:margin;mso-width-relative:margin;mso-height-relative:margin" arcsize="6811f" o:allowincell="f" fillcolor="#4f81bd [3204]" strokecolor="#4f81bd [3204]">
            <v:shadow on="t" type="perspective" color="#bfbfbf [2412]" opacity=".5" origin="-.5,-.5" offset="51pt,-10pt" offset2="114pt,-8pt" matrix=".75,,,.75"/>
            <v:textbox style="mso-next-textbox:#_x0000_s1028" inset="18pt,18pt,18pt,18pt">
              <w:txbxContent>
                <w:p w:rsidR="00610A41" w:rsidRPr="00463E45" w:rsidRDefault="00610A41" w:rsidP="00610A41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noProof/>
                      <w:color w:val="FFFFFF" w:themeColor="background1"/>
                      <w:sz w:val="18"/>
                      <w:szCs w:val="18"/>
                    </w:rPr>
                    <w:drawing>
                      <wp:inline distT="0" distB="0" distL="0" distR="0">
                        <wp:extent cx="2910840" cy="1246112"/>
                        <wp:effectExtent l="19050" t="0" r="3810" b="0"/>
                        <wp:docPr id="28" name="Afbeelding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10840" cy="12461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roundrect>
        </w:pict>
      </w:r>
      <w:r w:rsidRPr="006F5676">
        <w:rPr>
          <w:noProof/>
          <w:lang w:val="nl-NL" w:eastAsia="en-US"/>
        </w:rPr>
        <w:pict>
          <v:roundrect id="_x0000_s1027" style="position:absolute;margin-left:-20.7pt;margin-top:591.45pt;width:272pt;height:135.95pt;z-index:251666432;mso-position-horizontal-relative:margin;mso-position-vertical-relative:margin;mso-width-relative:margin;mso-height-relative:margin" arcsize="6811f" o:allowincell="f" fillcolor="#4f81bd [3204]" strokecolor="#4f81bd [3204]">
            <v:shadow on="t" type="perspective" color="#bfbfbf [2412]" opacity=".5" origin="-.5,-.5" offset="51pt,-10pt" offset2="114pt,-8pt" matrix=".75,,,.75"/>
            <v:textbox style="mso-next-textbox:#_x0000_s1027" inset="18pt,18pt,18pt,18pt">
              <w:txbxContent>
                <w:p w:rsidR="00463E45" w:rsidRPr="00D56EC0" w:rsidRDefault="00463E45" w:rsidP="00463E45">
                  <w:pPr>
                    <w:rPr>
                      <w:rFonts w:asciiTheme="minorHAnsi" w:hAnsiTheme="minorHAnsi"/>
                      <w:b/>
                    </w:rPr>
                  </w:pPr>
                  <w:r w:rsidRPr="00D56EC0">
                    <w:rPr>
                      <w:rFonts w:asciiTheme="minorHAnsi" w:hAnsiTheme="minorHAnsi"/>
                      <w:b/>
                    </w:rPr>
                    <w:t xml:space="preserve">NIEUW! NIEUW! NIEUW! NIEUW! </w:t>
                  </w:r>
                </w:p>
                <w:p w:rsidR="00463E45" w:rsidRPr="00610A41" w:rsidRDefault="00463E45" w:rsidP="00463E45">
                  <w:pPr>
                    <w:rPr>
                      <w:rFonts w:asciiTheme="minorHAnsi" w:hAnsiTheme="minorHAnsi"/>
                    </w:rPr>
                  </w:pPr>
                </w:p>
                <w:p w:rsidR="00463E45" w:rsidRDefault="00463E45" w:rsidP="00463E45">
                  <w:pPr>
                    <w:rPr>
                      <w:rFonts w:asciiTheme="minorHAnsi" w:hAnsiTheme="minorHAnsi"/>
                      <w:noProof/>
                    </w:rPr>
                  </w:pPr>
                  <w:r w:rsidRPr="00610A41">
                    <w:rPr>
                      <w:rFonts w:asciiTheme="minorHAnsi" w:hAnsiTheme="minorHAnsi"/>
                    </w:rPr>
                    <w:t>Kinderen, tussen 6-12 jaar,</w:t>
                  </w:r>
                  <w:r w:rsidR="00042D92">
                    <w:rPr>
                      <w:rFonts w:asciiTheme="minorHAnsi" w:hAnsiTheme="minorHAnsi"/>
                    </w:rPr>
                    <w:t xml:space="preserve"> kunnen zich </w:t>
                  </w:r>
                  <w:r w:rsidRPr="00610A41">
                    <w:rPr>
                      <w:rFonts w:asciiTheme="minorHAnsi" w:hAnsiTheme="minorHAnsi"/>
                    </w:rPr>
                    <w:t>vanaf 14u</w:t>
                  </w:r>
                  <w:r w:rsidR="00042D92">
                    <w:rPr>
                      <w:rFonts w:asciiTheme="minorHAnsi" w:hAnsiTheme="minorHAnsi"/>
                    </w:rPr>
                    <w:t xml:space="preserve"> </w:t>
                  </w:r>
                  <w:r w:rsidRPr="00610A41">
                    <w:rPr>
                      <w:rFonts w:asciiTheme="minorHAnsi" w:hAnsiTheme="minorHAnsi"/>
                    </w:rPr>
                    <w:t>laten gaan in de FOOTBATTLE, voetbalveldjes met opblaasbare wanden!</w:t>
                  </w:r>
                  <w:r w:rsidRPr="00610A41">
                    <w:rPr>
                      <w:rFonts w:asciiTheme="minorHAnsi" w:hAnsiTheme="minorHAnsi"/>
                      <w:noProof/>
                    </w:rPr>
                    <w:t xml:space="preserve"> </w:t>
                  </w:r>
                </w:p>
                <w:p w:rsidR="00D56EC0" w:rsidRDefault="00D56EC0" w:rsidP="00463E45">
                  <w:pPr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>PRET VERZEKERD!!</w:t>
                  </w:r>
                </w:p>
                <w:p w:rsidR="00D56EC0" w:rsidRPr="00610A41" w:rsidRDefault="00D56EC0" w:rsidP="00463E45">
                  <w:pPr>
                    <w:rPr>
                      <w:rFonts w:asciiTheme="minorHAnsi" w:hAnsiTheme="minorHAnsi"/>
                    </w:rPr>
                  </w:pPr>
                </w:p>
                <w:p w:rsidR="00463E45" w:rsidRPr="00610A41" w:rsidRDefault="00463E45" w:rsidP="00463E45">
                  <w:pPr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roundrect>
        </w:pict>
      </w:r>
    </w:p>
    <w:p w:rsidR="00463E45" w:rsidRDefault="00463E45" w:rsidP="00AD2EDF"/>
    <w:p w:rsidR="00463E45" w:rsidRPr="006A4599" w:rsidRDefault="00463E45" w:rsidP="00AD2EDF"/>
    <w:sectPr w:rsidR="00463E45" w:rsidRPr="006A4599" w:rsidSect="00B57C62">
      <w:pgSz w:w="11906" w:h="16838" w:code="9"/>
      <w:pgMar w:top="851" w:right="99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7C291B"/>
    <w:rsid w:val="00010B90"/>
    <w:rsid w:val="00026E3C"/>
    <w:rsid w:val="00032965"/>
    <w:rsid w:val="00035A4B"/>
    <w:rsid w:val="00042D92"/>
    <w:rsid w:val="00064A13"/>
    <w:rsid w:val="00091237"/>
    <w:rsid w:val="001656B9"/>
    <w:rsid w:val="001D5BAE"/>
    <w:rsid w:val="002013EE"/>
    <w:rsid w:val="00201BB4"/>
    <w:rsid w:val="00250150"/>
    <w:rsid w:val="002F0FAE"/>
    <w:rsid w:val="00366C76"/>
    <w:rsid w:val="0038448F"/>
    <w:rsid w:val="003A55B6"/>
    <w:rsid w:val="003C405A"/>
    <w:rsid w:val="003F5F00"/>
    <w:rsid w:val="004110AE"/>
    <w:rsid w:val="00413B9D"/>
    <w:rsid w:val="0044092E"/>
    <w:rsid w:val="00463E45"/>
    <w:rsid w:val="004A38C9"/>
    <w:rsid w:val="004A5A4D"/>
    <w:rsid w:val="00555572"/>
    <w:rsid w:val="00583B28"/>
    <w:rsid w:val="00585892"/>
    <w:rsid w:val="00610A41"/>
    <w:rsid w:val="00614E97"/>
    <w:rsid w:val="006334ED"/>
    <w:rsid w:val="006A4599"/>
    <w:rsid w:val="006A6B73"/>
    <w:rsid w:val="006C4513"/>
    <w:rsid w:val="006F5676"/>
    <w:rsid w:val="00702043"/>
    <w:rsid w:val="00716FD1"/>
    <w:rsid w:val="0073127A"/>
    <w:rsid w:val="00737FAC"/>
    <w:rsid w:val="00767F3F"/>
    <w:rsid w:val="007915C6"/>
    <w:rsid w:val="007C291B"/>
    <w:rsid w:val="007E0E8E"/>
    <w:rsid w:val="00860382"/>
    <w:rsid w:val="008603C4"/>
    <w:rsid w:val="00874DFC"/>
    <w:rsid w:val="0091080C"/>
    <w:rsid w:val="00954E8A"/>
    <w:rsid w:val="00A175D9"/>
    <w:rsid w:val="00A235C1"/>
    <w:rsid w:val="00A365A6"/>
    <w:rsid w:val="00A404D8"/>
    <w:rsid w:val="00A531F4"/>
    <w:rsid w:val="00AC49E1"/>
    <w:rsid w:val="00AD2EDF"/>
    <w:rsid w:val="00B57C62"/>
    <w:rsid w:val="00BC73A4"/>
    <w:rsid w:val="00D434B3"/>
    <w:rsid w:val="00D56680"/>
    <w:rsid w:val="00D56EC0"/>
    <w:rsid w:val="00D77361"/>
    <w:rsid w:val="00DD5A6B"/>
    <w:rsid w:val="00E126D6"/>
    <w:rsid w:val="00E77746"/>
    <w:rsid w:val="00E837E5"/>
    <w:rsid w:val="00ED75E9"/>
    <w:rsid w:val="00F134FC"/>
    <w:rsid w:val="00F63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3127A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7C291B"/>
    <w:rPr>
      <w:color w:val="0000FF"/>
      <w:u w:val="single"/>
    </w:rPr>
  </w:style>
  <w:style w:type="paragraph" w:styleId="Geenafstand">
    <w:name w:val="No Spacing"/>
    <w:uiPriority w:val="1"/>
    <w:qFormat/>
    <w:rsid w:val="00AD2EDF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54E8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4E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bartcoucke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A72D0-BBFF-44E6-BFFA-841CCA22A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Vzw Jeugdwerken Oude Bareel</vt:lpstr>
    </vt:vector>
  </TitlesOfParts>
  <Company>Hewlett-Packard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Vzw Jeugdwerken Oude Bareel</dc:title>
  <dc:creator>Joke</dc:creator>
  <cp:lastModifiedBy>Bart</cp:lastModifiedBy>
  <cp:revision>5</cp:revision>
  <cp:lastPrinted>2017-08-03T09:51:00Z</cp:lastPrinted>
  <dcterms:created xsi:type="dcterms:W3CDTF">2018-08-01T16:27:00Z</dcterms:created>
  <dcterms:modified xsi:type="dcterms:W3CDTF">2018-08-03T10:54:00Z</dcterms:modified>
</cp:coreProperties>
</file>